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05-078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5"/>
        <w:gridCol w:w="490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0rplc-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адрес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Style w:val="cat-Addressgrp-2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.10.2023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Addressgrp-4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18810586230804083672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18810586230804083672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30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530</w:t>
      </w:r>
      <w:r>
        <w:rPr>
          <w:rFonts w:ascii="Times New Roman" w:eastAsia="Times New Roman" w:hAnsi="Times New Roman" w:cs="Times New Roman"/>
        </w:rPr>
        <w:t>748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18810586230804083672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 08.12.2023.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</w:t>
      </w:r>
      <w:r>
        <w:rPr>
          <w:rStyle w:val="cat-Addressgrp-0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0412365400725021592320160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0rplc-38">
    <w:name w:val="cat-Address grp-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